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3ED8" w:rsidR="00326DBE" w:rsidP="003A2790" w:rsidRDefault="007A7E7F" w14:paraId="06292025" w14:textId="77777777">
      <w:pPr>
        <w:pStyle w:val="Leiste"/>
        <w:framePr w:w="0" w:hSpace="0" w:wrap="auto" w:hAnchor="text" w:vAnchor="margin" w:xAlign="left" w:yAlign="inline" w:hRule="auto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name="Zusatz" w:id="0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Pr="005A416A" w:rsidR="00B86855" w:rsidP="00B86855" w:rsidRDefault="00B86855" w14:paraId="72C2EC1A" w14:textId="77777777">
      <w:pPr>
        <w:pStyle w:val="Adresse"/>
        <w:framePr w:w="9367" w:hSpace="142" w:wrap="auto" w:hAnchor="page" w:v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7D249B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p w:rsidRPr="001219C1" w:rsidR="00724C33" w:rsidP="00E957F1" w:rsidRDefault="00724C33" w14:paraId="53154DFB" w14:textId="77777777">
      <w:pPr>
        <w:rPr>
          <w:b/>
        </w:rPr>
      </w:pPr>
      <w:bookmarkStart w:name="Betreff" w:id="1"/>
    </w:p>
    <w:p w:rsidRPr="005A416A" w:rsidR="00135FC4" w:rsidP="00135FC4" w:rsidRDefault="00135FC4" w14:paraId="735D8A52" w14:textId="77777777">
      <w:pPr>
        <w:framePr w:w="755" w:hSpace="142" w:wrap="auto" w:hAnchor="page" w:vAnchor="page" w:x="1" w:y="5730"/>
        <w:pBdr>
          <w:top w:val="single" w:color="auto" w:sz="6" w:space="1"/>
        </w:pBdr>
      </w:pPr>
      <w:r w:rsidRPr="005A416A">
        <w:t>       </w:t>
      </w:r>
    </w:p>
    <w:bookmarkEnd w:id="1"/>
    <w:p w:rsidR="00326DBE" w:rsidP="00710C88" w:rsidRDefault="005F5DC7" w14:paraId="4AEB1F48" w14:textId="448C6AD4">
      <w:pPr>
        <w:pStyle w:val="berschrift1"/>
        <w:spacing w:line="360" w:lineRule="auto"/>
        <w:rPr>
          <w:rStyle w:val="Fett"/>
          <w:rFonts w:ascii="Arial" w:hAnsi="Arial" w:cs="Arial"/>
          <w:b/>
          <w:bCs/>
          <w:szCs w:val="24"/>
        </w:rPr>
      </w:pPr>
      <w:r>
        <w:rPr>
          <w:rStyle w:val="Fett"/>
          <w:rFonts w:ascii="Arial" w:hAnsi="Arial" w:cs="Arial"/>
          <w:b/>
          <w:bCs/>
          <w:szCs w:val="24"/>
        </w:rPr>
        <w:t>Err</w:t>
      </w:r>
      <w:r w:rsidR="000B63EB">
        <w:rPr>
          <w:rStyle w:val="Fett"/>
          <w:rFonts w:ascii="Arial" w:hAnsi="Arial" w:cs="Arial"/>
          <w:b/>
          <w:bCs/>
          <w:szCs w:val="24"/>
        </w:rPr>
        <w:t>eichbarkeit der Schulpsychologinnen</w:t>
      </w:r>
      <w:r>
        <w:rPr>
          <w:rStyle w:val="Fett"/>
          <w:rFonts w:ascii="Arial" w:hAnsi="Arial" w:cs="Arial"/>
          <w:b/>
          <w:bCs/>
          <w:szCs w:val="24"/>
        </w:rPr>
        <w:t xml:space="preserve"> und –</w:t>
      </w:r>
      <w:proofErr w:type="spellStart"/>
      <w:r w:rsidR="000B63EB">
        <w:rPr>
          <w:rStyle w:val="Fett"/>
          <w:rFonts w:ascii="Arial" w:hAnsi="Arial" w:cs="Arial"/>
          <w:b/>
          <w:bCs/>
          <w:szCs w:val="24"/>
        </w:rPr>
        <w:t>psycholog</w:t>
      </w:r>
      <w:r>
        <w:rPr>
          <w:rStyle w:val="Fett"/>
          <w:rFonts w:ascii="Arial" w:hAnsi="Arial" w:cs="Arial"/>
          <w:b/>
          <w:bCs/>
          <w:szCs w:val="24"/>
        </w:rPr>
        <w:t>en</w:t>
      </w:r>
      <w:proofErr w:type="spellEnd"/>
      <w:r>
        <w:rPr>
          <w:rStyle w:val="Fett"/>
          <w:rFonts w:ascii="Arial" w:hAnsi="Arial" w:cs="Arial"/>
          <w:b/>
          <w:bCs/>
          <w:szCs w:val="24"/>
        </w:rPr>
        <w:t xml:space="preserve"> in </w:t>
      </w:r>
      <w:r w:rsidR="000105B9">
        <w:rPr>
          <w:rStyle w:val="Fett"/>
          <w:rFonts w:ascii="Arial" w:hAnsi="Arial" w:cs="Arial"/>
          <w:b/>
          <w:bCs/>
          <w:szCs w:val="24"/>
        </w:rPr>
        <w:t>der aktuellen Phase des Umgangs mit dem Corona-Virus</w:t>
      </w:r>
    </w:p>
    <w:p w:rsidRPr="00710C88" w:rsidR="00710C88" w:rsidP="00710C88" w:rsidRDefault="00710C88" w14:paraId="59EB104B" w14:textId="77777777"/>
    <w:p w:rsidR="000105B9" w:rsidP="009F0744" w:rsidRDefault="000105B9" w14:paraId="003CE202" w14:textId="4DD8991E">
      <w:pPr>
        <w:spacing w:line="360" w:lineRule="auto"/>
        <w:rPr>
          <w:rFonts w:ascii="Arial" w:hAnsi="Arial" w:cs="Arial"/>
          <w:szCs w:val="24"/>
        </w:rPr>
      </w:pPr>
      <w:bookmarkStart w:name="Anrede" w:id="2"/>
      <w:bookmarkEnd w:id="2"/>
      <w:r>
        <w:rPr>
          <w:rFonts w:ascii="Arial" w:hAnsi="Arial" w:cs="Arial"/>
          <w:szCs w:val="24"/>
        </w:rPr>
        <w:t xml:space="preserve">Liebe </w:t>
      </w:r>
      <w:r w:rsidR="007E10EB">
        <w:rPr>
          <w:rFonts w:ascii="Arial" w:hAnsi="Arial" w:cs="Arial"/>
          <w:szCs w:val="24"/>
        </w:rPr>
        <w:t>Eltern und liebe Schülerinnen und Schüler</w:t>
      </w:r>
      <w:r w:rsidRPr="009F0744" w:rsidR="00326DBE">
        <w:rPr>
          <w:rFonts w:ascii="Arial" w:hAnsi="Arial" w:cs="Arial"/>
          <w:szCs w:val="24"/>
        </w:rPr>
        <w:t>,</w:t>
      </w:r>
    </w:p>
    <w:p w:rsidR="00710C88" w:rsidP="009F0744" w:rsidRDefault="00710C88" w14:paraId="0976FC94" w14:textId="77777777">
      <w:pPr>
        <w:spacing w:line="360" w:lineRule="auto"/>
        <w:rPr>
          <w:rFonts w:ascii="Arial" w:hAnsi="Arial" w:cs="Arial"/>
          <w:szCs w:val="24"/>
        </w:rPr>
      </w:pPr>
    </w:p>
    <w:p w:rsidR="000105B9" w:rsidP="009F0744" w:rsidRDefault="000105B9" w14:paraId="3AB71EEC" w14:textId="342907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auch in diesen Zeiten </w:t>
      </w:r>
      <w:r w:rsidR="007E10EB">
        <w:rPr>
          <w:rFonts w:ascii="Arial" w:hAnsi="Arial" w:cs="Arial"/>
          <w:szCs w:val="24"/>
        </w:rPr>
        <w:t>sind wir</w:t>
      </w:r>
      <w:r>
        <w:rPr>
          <w:rFonts w:ascii="Arial" w:hAnsi="Arial" w:cs="Arial"/>
          <w:szCs w:val="24"/>
        </w:rPr>
        <w:t xml:space="preserve"> per E</w:t>
      </w:r>
      <w:r w:rsidR="00EA7931">
        <w:rPr>
          <w:rFonts w:ascii="Arial" w:hAnsi="Arial" w:cs="Arial"/>
          <w:szCs w:val="24"/>
        </w:rPr>
        <w:t>-M</w:t>
      </w:r>
      <w:r>
        <w:rPr>
          <w:rFonts w:ascii="Arial" w:hAnsi="Arial" w:cs="Arial"/>
          <w:szCs w:val="24"/>
        </w:rPr>
        <w:t xml:space="preserve">ail </w:t>
      </w:r>
      <w:r w:rsidR="007E10EB">
        <w:rPr>
          <w:rFonts w:ascii="Arial" w:hAnsi="Arial" w:cs="Arial"/>
          <w:szCs w:val="24"/>
        </w:rPr>
        <w:t>zu erreichen.</w:t>
      </w:r>
      <w:r>
        <w:rPr>
          <w:rFonts w:ascii="Arial" w:hAnsi="Arial" w:cs="Arial"/>
          <w:szCs w:val="24"/>
        </w:rPr>
        <w:t xml:space="preserve"> </w:t>
      </w:r>
    </w:p>
    <w:p w:rsidR="003843F1" w:rsidP="009F0744" w:rsidRDefault="000105B9" w14:paraId="5210A133" w14:textId="5296E94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Team der Schulpsychologie </w:t>
      </w:r>
      <w:r w:rsidR="007E10EB">
        <w:rPr>
          <w:rFonts w:ascii="Arial" w:hAnsi="Arial" w:cs="Arial"/>
          <w:szCs w:val="24"/>
        </w:rPr>
        <w:t xml:space="preserve">arbeitet die </w:t>
      </w:r>
      <w:r>
        <w:rPr>
          <w:rFonts w:ascii="Arial" w:hAnsi="Arial" w:cs="Arial"/>
          <w:szCs w:val="24"/>
        </w:rPr>
        <w:t>meiste Zeit im Homeoffic</w:t>
      </w:r>
      <w:r w:rsidR="007E10EB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  <w:r w:rsidR="00D907E5">
        <w:rPr>
          <w:rFonts w:ascii="Arial" w:hAnsi="Arial" w:cs="Arial"/>
          <w:szCs w:val="24"/>
        </w:rPr>
        <w:t xml:space="preserve"> </w:t>
      </w:r>
    </w:p>
    <w:p w:rsidR="007E10EB" w:rsidP="009F0744" w:rsidRDefault="007E10EB" w14:paraId="4F58BDDD" w14:textId="5D643DA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Eltern oder Schüler in diesen herausfordernden Zeiten per Telefon schulpsychologische </w:t>
      </w:r>
      <w:r w:rsidR="00710C88">
        <w:rPr>
          <w:rFonts w:ascii="Arial" w:hAnsi="Arial" w:cs="Arial"/>
          <w:szCs w:val="24"/>
        </w:rPr>
        <w:t>Beratung</w:t>
      </w:r>
      <w:r>
        <w:rPr>
          <w:rFonts w:ascii="Arial" w:hAnsi="Arial" w:cs="Arial"/>
          <w:szCs w:val="24"/>
        </w:rPr>
        <w:t xml:space="preserve"> oder Unterstützung benötigen, können Sie uns gerne eine E</w:t>
      </w:r>
      <w:r w:rsidR="00EA7931">
        <w:rPr>
          <w:rFonts w:ascii="Arial" w:hAnsi="Arial" w:cs="Arial"/>
          <w:szCs w:val="24"/>
        </w:rPr>
        <w:t>-M</w:t>
      </w:r>
      <w:r>
        <w:rPr>
          <w:rFonts w:ascii="Arial" w:hAnsi="Arial" w:cs="Arial"/>
          <w:szCs w:val="24"/>
        </w:rPr>
        <w:t>ail mit ihrer Telefonnummer schicken. Wir rufen dann so bald wie möglich zurück oder beraten per E</w:t>
      </w:r>
      <w:r w:rsidR="00EA7931">
        <w:rPr>
          <w:rFonts w:ascii="Arial" w:hAnsi="Arial" w:cs="Arial"/>
          <w:szCs w:val="24"/>
        </w:rPr>
        <w:t>-M</w:t>
      </w:r>
      <w:r>
        <w:rPr>
          <w:rFonts w:ascii="Arial" w:hAnsi="Arial" w:cs="Arial"/>
          <w:szCs w:val="24"/>
        </w:rPr>
        <w:t xml:space="preserve">ail. </w:t>
      </w:r>
    </w:p>
    <w:p w:rsidR="00710C88" w:rsidP="009F0744" w:rsidRDefault="00710C88" w14:paraId="4A90D357" w14:textId="0CBFF2B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 für die Schule zuständigen Schulpsychologen/ -in erfahren Sie/ erfährst Du über die Schulleitung, den Klassenlehrer oder über die Homepage des Schulamt Heppenheim. </w:t>
      </w:r>
    </w:p>
    <w:p w:rsidR="007564BD" w:rsidP="009F0744" w:rsidRDefault="00710C88" w14:paraId="6305028F" w14:textId="4B08907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Unsere Beratung ist kostenfrei, neutral und unterliegt der Schweigepflicht!</w:t>
      </w:r>
    </w:p>
    <w:p w:rsidR="00710C88" w:rsidP="009F0744" w:rsidRDefault="00710C88" w14:paraId="229A0436" w14:textId="77777777">
      <w:pPr>
        <w:spacing w:line="360" w:lineRule="auto"/>
        <w:rPr>
          <w:rFonts w:ascii="Arial" w:hAnsi="Arial" w:cs="Arial"/>
          <w:szCs w:val="24"/>
        </w:rPr>
      </w:pPr>
    </w:p>
    <w:p w:rsidR="000A6184" w:rsidP="009F0744" w:rsidRDefault="000A6184" w14:paraId="4F2C56C4" w14:textId="7777777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Jennifer Franz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hyperlink w:history="1" r:id="rId8">
        <w:r w:rsidRPr="003D142F">
          <w:rPr>
            <w:rStyle w:val="Hyperlink"/>
            <w:rFonts w:ascii="Arial" w:hAnsi="Arial" w:cs="Arial"/>
            <w:sz w:val="24"/>
            <w:szCs w:val="24"/>
          </w:rPr>
          <w:t>jennifer.franz@kultus.hessen.de</w:t>
        </w:r>
      </w:hyperlink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105B9" w:rsidP="009F0744" w:rsidRDefault="000A6184" w14:paraId="52400A67" w14:textId="0101157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Tobias</w:t>
      </w:r>
      <w:r w:rsidR="003843F1">
        <w:rPr>
          <w:rFonts w:ascii="Arial" w:hAnsi="Arial" w:cs="Arial"/>
          <w:szCs w:val="24"/>
        </w:rPr>
        <w:t xml:space="preserve"> Knapp </w:t>
      </w:r>
      <w:r w:rsidR="003843F1">
        <w:rPr>
          <w:rFonts w:ascii="Arial" w:hAnsi="Arial" w:cs="Arial"/>
          <w:szCs w:val="24"/>
        </w:rPr>
        <w:tab/>
      </w:r>
      <w:r w:rsidR="000B63EB">
        <w:rPr>
          <w:rFonts w:ascii="Arial" w:hAnsi="Arial" w:cs="Arial"/>
          <w:szCs w:val="24"/>
        </w:rPr>
        <w:tab/>
      </w:r>
      <w:hyperlink w:history="1" r:id="rId9">
        <w:r w:rsidRPr="003D142F" w:rsidR="003843F1">
          <w:rPr>
            <w:rStyle w:val="Hyperlink"/>
            <w:rFonts w:ascii="Arial" w:hAnsi="Arial" w:cs="Arial"/>
            <w:sz w:val="24"/>
            <w:szCs w:val="24"/>
          </w:rPr>
          <w:t>tobias.knapp@kultus.hessen.de</w:t>
        </w:r>
      </w:hyperlink>
      <w:r w:rsidR="007564BD">
        <w:rPr>
          <w:rFonts w:ascii="Arial" w:hAnsi="Arial" w:cs="Arial"/>
          <w:szCs w:val="24"/>
        </w:rPr>
        <w:tab/>
      </w:r>
    </w:p>
    <w:p w:rsidR="003843F1" w:rsidP="009F0744" w:rsidRDefault="003843F1" w14:paraId="5F991BDD" w14:textId="21A0FCD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Meike Laux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B63EB">
        <w:rPr>
          <w:rFonts w:ascii="Arial" w:hAnsi="Arial" w:cs="Arial"/>
          <w:szCs w:val="24"/>
        </w:rPr>
        <w:tab/>
      </w:r>
      <w:hyperlink w:history="1" r:id="rId10">
        <w:r w:rsidRPr="003D142F" w:rsidR="000B63EB">
          <w:rPr>
            <w:rStyle w:val="Hyperlink"/>
            <w:rFonts w:ascii="Arial" w:hAnsi="Arial" w:cs="Arial"/>
            <w:sz w:val="24"/>
            <w:szCs w:val="24"/>
          </w:rPr>
          <w:t>meike.laux@kultus.hessen.de</w:t>
        </w:r>
      </w:hyperlink>
      <w:r w:rsidR="007564BD">
        <w:rPr>
          <w:rFonts w:ascii="Arial" w:hAnsi="Arial" w:cs="Arial"/>
          <w:szCs w:val="24"/>
        </w:rPr>
        <w:tab/>
      </w:r>
      <w:r w:rsidR="000B63EB">
        <w:rPr>
          <w:rFonts w:ascii="Arial" w:hAnsi="Arial" w:cs="Arial"/>
          <w:szCs w:val="24"/>
        </w:rPr>
        <w:tab/>
      </w:r>
    </w:p>
    <w:p w:rsidR="00B63DAB" w:rsidP="009F0744" w:rsidRDefault="00B63DAB" w14:paraId="690877A5" w14:textId="77777777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Sabine Lütteke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hyperlink w:history="1" r:id="rId11">
        <w:r w:rsidRPr="003D142F">
          <w:rPr>
            <w:rStyle w:val="Hyperlink"/>
            <w:rFonts w:ascii="Arial" w:hAnsi="Arial" w:cs="Arial"/>
            <w:sz w:val="24"/>
            <w:szCs w:val="24"/>
          </w:rPr>
          <w:t>sabine.luetteke@kultus.hessen.de</w:t>
        </w:r>
      </w:hyperlink>
    </w:p>
    <w:p w:rsidR="000B63EB" w:rsidP="4665AB53" w:rsidRDefault="000B63EB" w14:paraId="0FCECA20" w14:textId="1B3C07EB" w14:noSpellErr="1">
      <w:pPr>
        <w:spacing w:line="360" w:lineRule="auto"/>
        <w:rPr>
          <w:rFonts w:ascii="Arial" w:hAnsi="Arial" w:cs="Arial"/>
        </w:rPr>
      </w:pPr>
      <w:r w:rsidRPr="4665AB53">
        <w:rPr>
          <w:rFonts w:ascii="Arial" w:hAnsi="Arial" w:cs="Arial"/>
          <w:highlight w:val="yellow"/>
        </w:rPr>
        <w:t>Anna von Neuenstein</w:t>
      </w:r>
      <w:r>
        <w:rPr>
          <w:rFonts w:ascii="Arial" w:hAnsi="Arial" w:cs="Arial"/>
          <w:szCs w:val="24"/>
        </w:rPr>
        <w:tab/>
      </w:r>
      <w:hyperlink w:history="1" r:id="R5eb94cae2a224fe0">
        <w:r w:rsidRPr="4665AB53">
          <w:rPr>
            <w:rStyle w:val="Hyperlink"/>
            <w:rFonts w:ascii="Arial" w:hAnsi="Arial" w:cs="Arial"/>
            <w:sz w:val="24"/>
            <w:szCs w:val="24"/>
            <w:highlight w:val="yellow"/>
          </w:rPr>
          <w:t>anna.vonneuenstein@kultus.hessen.de</w:t>
        </w:r>
      </w:hyperlink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4665AB53">
        <w:rPr>
          <w:rFonts w:ascii="Arial" w:hAnsi="Arial" w:cs="Arial"/>
        </w:rPr>
        <w:t xml:space="preserve">      </w:t>
      </w:r>
    </w:p>
    <w:p w:rsidR="000B63EB" w:rsidP="009F0744" w:rsidRDefault="000B63EB" w14:paraId="541210A0" w14:textId="04E2D46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Sarah Pietzschmann</w:t>
      </w:r>
      <w:r>
        <w:rPr>
          <w:rFonts w:ascii="Arial" w:hAnsi="Arial" w:cs="Arial"/>
          <w:szCs w:val="24"/>
        </w:rPr>
        <w:tab/>
      </w:r>
      <w:hyperlink w:history="1" r:id="rId13">
        <w:r w:rsidRPr="003D142F">
          <w:rPr>
            <w:rStyle w:val="Hyperlink"/>
            <w:rFonts w:ascii="Arial" w:hAnsi="Arial" w:cs="Arial"/>
            <w:sz w:val="24"/>
            <w:szCs w:val="24"/>
          </w:rPr>
          <w:t>sarah.pietzschmann@kultus.hessen.de</w:t>
        </w:r>
      </w:hyperlink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</w:t>
      </w:r>
      <w:r w:rsidR="00D907E5">
        <w:rPr>
          <w:rFonts w:ascii="Arial" w:hAnsi="Arial" w:cs="Arial"/>
          <w:szCs w:val="24"/>
        </w:rPr>
        <w:tab/>
      </w:r>
    </w:p>
    <w:p w:rsidR="00B63DAB" w:rsidP="00B63DAB" w:rsidRDefault="00B63DAB" w14:paraId="4F83B52B" w14:textId="7777777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Gerald Wibbecke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hyperlink w:history="1" r:id="rId14">
        <w:r w:rsidRPr="003D142F">
          <w:rPr>
            <w:rStyle w:val="Hyperlink"/>
            <w:rFonts w:ascii="Arial" w:hAnsi="Arial" w:cs="Arial"/>
            <w:sz w:val="24"/>
            <w:szCs w:val="24"/>
          </w:rPr>
          <w:t>gerald.wibbecke@kultus.hessen.de</w:t>
        </w:r>
      </w:hyperlink>
    </w:p>
    <w:p w:rsidRPr="009F0744" w:rsidR="00D9366A" w:rsidP="009F0744" w:rsidRDefault="00D9366A" w14:paraId="5414A756" w14:textId="77777777">
      <w:pPr>
        <w:spacing w:line="360" w:lineRule="auto"/>
        <w:rPr>
          <w:rFonts w:ascii="Arial" w:hAnsi="Arial" w:cs="Arial"/>
          <w:szCs w:val="24"/>
        </w:rPr>
      </w:pPr>
    </w:p>
    <w:p w:rsidR="00EA7931" w:rsidP="009F0744" w:rsidRDefault="00B73788" w14:paraId="349E8674" w14:textId="1C7E39E6">
      <w:pPr>
        <w:spacing w:line="360" w:lineRule="auto"/>
        <w:rPr>
          <w:rFonts w:ascii="Arial" w:hAnsi="Arial" w:cs="Arial"/>
          <w:szCs w:val="24"/>
        </w:rPr>
      </w:pPr>
      <w:r w:rsidRPr="009F0744">
        <w:rPr>
          <w:rFonts w:ascii="Arial" w:hAnsi="Arial" w:cs="Arial"/>
          <w:szCs w:val="24"/>
        </w:rPr>
        <w:t>Mit freundlichen</w:t>
      </w:r>
      <w:r w:rsidRPr="009F0744" w:rsidR="00D15897">
        <w:rPr>
          <w:rFonts w:ascii="Arial" w:hAnsi="Arial" w:cs="Arial"/>
          <w:szCs w:val="24"/>
        </w:rPr>
        <w:t xml:space="preserve"> Grüße</w:t>
      </w:r>
      <w:r w:rsidRPr="009F0744">
        <w:rPr>
          <w:rFonts w:ascii="Arial" w:hAnsi="Arial" w:cs="Arial"/>
          <w:szCs w:val="24"/>
        </w:rPr>
        <w:t>n</w:t>
      </w:r>
      <w:r w:rsidR="007564BD">
        <w:rPr>
          <w:rFonts w:ascii="Arial" w:hAnsi="Arial" w:cs="Arial"/>
          <w:szCs w:val="24"/>
        </w:rPr>
        <w:t xml:space="preserve"> und bleiben Sie</w:t>
      </w:r>
      <w:r w:rsidR="00710C88">
        <w:rPr>
          <w:rFonts w:ascii="Arial" w:hAnsi="Arial" w:cs="Arial"/>
          <w:szCs w:val="24"/>
        </w:rPr>
        <w:t>/</w:t>
      </w:r>
      <w:r w:rsidR="007564BD">
        <w:rPr>
          <w:rFonts w:ascii="Arial" w:hAnsi="Arial" w:cs="Arial"/>
          <w:szCs w:val="24"/>
        </w:rPr>
        <w:t xml:space="preserve"> </w:t>
      </w:r>
      <w:r w:rsidR="00EA7931">
        <w:rPr>
          <w:rFonts w:ascii="Arial" w:hAnsi="Arial" w:cs="Arial"/>
          <w:szCs w:val="24"/>
        </w:rPr>
        <w:t xml:space="preserve">bleibt </w:t>
      </w:r>
      <w:r w:rsidR="007564BD">
        <w:rPr>
          <w:rFonts w:ascii="Arial" w:hAnsi="Arial" w:cs="Arial"/>
          <w:szCs w:val="24"/>
        </w:rPr>
        <w:t>gesund!</w:t>
      </w:r>
      <w:r w:rsidR="00EA7931">
        <w:rPr>
          <w:rFonts w:ascii="Arial" w:hAnsi="Arial" w:cs="Arial"/>
          <w:szCs w:val="24"/>
        </w:rPr>
        <w:t xml:space="preserve"> </w:t>
      </w:r>
      <w:r w:rsidRPr="00EA7931" w:rsidR="00EA7931">
        <w:rPr>
          <mc:AlternateContent>
            <mc:Choice Requires="w16se">
              <w:rFonts w:ascii="Arial" w:hAnsi="Arial" w:cs="Arial"/>
            </mc:Choice>
            <mc:Fallback>
              <w:rFonts w:ascii="Segoe UI Emoji" w:hAnsi="Segoe UI Emoji" w:eastAsia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11B4C" w:rsidP="009F0744" w:rsidRDefault="00C2578D" w14:paraId="67AC808C" w14:textId="6449CBB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Auftrag </w:t>
      </w:r>
    </w:p>
    <w:p w:rsidRPr="009F0744" w:rsidR="00C2578D" w:rsidP="009F0744" w:rsidRDefault="00C2578D" w14:paraId="7E19ACDB" w14:textId="77777777">
      <w:pPr>
        <w:spacing w:line="360" w:lineRule="auto"/>
        <w:rPr>
          <w:rFonts w:ascii="Arial" w:hAnsi="Arial" w:cs="Arial"/>
          <w:szCs w:val="24"/>
        </w:rPr>
      </w:pPr>
      <w:bookmarkStart w:name="_GoBack" w:id="3"/>
      <w:bookmarkEnd w:id="3"/>
    </w:p>
    <w:p w:rsidRPr="005A416A" w:rsidR="009B7C6C" w:rsidP="00B11B4C" w:rsidRDefault="007564BD" w14:paraId="5FCC67F4" w14:textId="77777777">
      <w:pPr>
        <w:tabs>
          <w:tab w:val="center" w:pos="4110"/>
        </w:tabs>
        <w:spacing w:line="360" w:lineRule="auto"/>
      </w:pPr>
      <w:r>
        <w:rPr>
          <w:rFonts w:ascii="Arial" w:hAnsi="Arial" w:cs="Arial"/>
          <w:szCs w:val="24"/>
        </w:rPr>
        <w:t>Team Schulpsychologie</w:t>
      </w:r>
    </w:p>
    <w:sectPr w:rsidRPr="005A416A" w:rsidR="009B7C6C" w:rsidSect="003F1018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orient="portrait" w:code="9"/>
      <w:pgMar w:top="2603" w:right="850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B1" w:rsidRDefault="00F202B1" w14:paraId="08966501" w14:textId="77777777">
      <w:r>
        <w:separator/>
      </w:r>
    </w:p>
  </w:endnote>
  <w:endnote w:type="continuationSeparator" w:id="0">
    <w:p w:rsidR="00F202B1" w:rsidRDefault="00F202B1" w14:paraId="76D421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Default="00E11827" w14:paraId="764C4FAA" w14:textId="77777777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74"/>
      <w:gridCol w:w="3363"/>
      <w:gridCol w:w="2874"/>
    </w:tblGrid>
    <w:tr w:rsidRPr="006B7207" w:rsidR="00E11827" w:rsidTr="006F43AB" w14:paraId="72216E6C" w14:textId="77777777">
      <w:trPr>
        <w:trHeight w:val="290"/>
      </w:trPr>
      <w:tc>
        <w:tcPr>
          <w:tcW w:w="2874" w:type="dxa"/>
          <w:shd w:val="clear" w:color="auto" w:fill="auto"/>
          <w:tcMar>
            <w:left w:w="28" w:type="dxa"/>
            <w:right w:w="28" w:type="dxa"/>
          </w:tcMar>
        </w:tcPr>
        <w:p w:rsidRPr="00296E08" w:rsidR="00E11827" w:rsidP="006F43AB" w:rsidRDefault="00296E08" w14:paraId="44807164" w14:textId="77777777">
          <w:pPr>
            <w:pStyle w:val="Fuzeile"/>
            <w:rPr>
              <w:rFonts w:cs="Arial"/>
              <w:szCs w:val="14"/>
            </w:rPr>
          </w:pPr>
          <w:r w:rsidRPr="00296E08">
            <w:rPr>
              <w:rFonts w:cs="Arial"/>
              <w:szCs w:val="14"/>
            </w:rPr>
            <w:t>Weiherhausstraße 8c</w:t>
          </w:r>
          <w:r w:rsidRPr="00296E08" w:rsidR="00E11827">
            <w:rPr>
              <w:rFonts w:cs="Arial"/>
              <w:szCs w:val="14"/>
            </w:rPr>
            <w:t xml:space="preserve"> </w:t>
          </w:r>
          <w:r w:rsidRPr="00296E08" w:rsidR="00E11827">
            <w:rPr>
              <w:rFonts w:ascii="Wingdings 2" w:hAnsi="Wingdings 2" w:eastAsia="Wingdings 2" w:cs="Wingdings 2"/>
              <w:szCs w:val="14"/>
            </w:rPr>
            <w:t>□</w:t>
          </w:r>
          <w:r w:rsidRPr="00296E08" w:rsidR="00E11827">
            <w:rPr>
              <w:szCs w:val="14"/>
            </w:rPr>
            <w:t xml:space="preserve"> </w:t>
          </w:r>
          <w:r w:rsidRPr="00296E08">
            <w:rPr>
              <w:rFonts w:cs="Arial"/>
              <w:szCs w:val="14"/>
            </w:rPr>
            <w:t>64646 Heppenheim</w:t>
          </w:r>
        </w:p>
        <w:p w:rsidRPr="00296E08" w:rsidR="007E268A" w:rsidP="006F43AB" w:rsidRDefault="00E11827" w14:paraId="0E8AEC03" w14:textId="777777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96E08">
            <w:rPr>
              <w:rFonts w:cs="Arial"/>
              <w:szCs w:val="14"/>
            </w:rPr>
            <w:t xml:space="preserve">Telefon </w:t>
          </w:r>
          <w:r w:rsidRPr="00296E08" w:rsidR="003A2790">
            <w:rPr>
              <w:rFonts w:cs="Arial"/>
              <w:szCs w:val="14"/>
            </w:rPr>
            <w:t>0</w:t>
          </w:r>
          <w:r w:rsidRPr="00296E08" w:rsidR="00296E08">
            <w:rPr>
              <w:rFonts w:cs="Arial"/>
              <w:szCs w:val="14"/>
            </w:rPr>
            <w:t>6252</w:t>
          </w:r>
          <w:r w:rsidRPr="00296E08">
            <w:rPr>
              <w:rFonts w:cs="Arial"/>
              <w:szCs w:val="14"/>
            </w:rPr>
            <w:t xml:space="preserve"> </w:t>
          </w:r>
          <w:r w:rsidRPr="00296E08" w:rsidR="00296E08">
            <w:rPr>
              <w:rFonts w:cs="Arial"/>
              <w:szCs w:val="14"/>
            </w:rPr>
            <w:t>9964</w:t>
          </w:r>
          <w:r w:rsidRPr="00296E08">
            <w:rPr>
              <w:rFonts w:cs="Arial"/>
              <w:szCs w:val="14"/>
            </w:rPr>
            <w:t xml:space="preserve">-0 Fax </w:t>
          </w:r>
          <w:r w:rsidRPr="00296E08" w:rsidR="003A2790">
            <w:rPr>
              <w:rFonts w:cs="Arial"/>
              <w:szCs w:val="14"/>
            </w:rPr>
            <w:t>0</w:t>
          </w:r>
          <w:r w:rsidRPr="00296E08" w:rsidR="00296E08">
            <w:rPr>
              <w:rFonts w:cs="Arial"/>
              <w:szCs w:val="14"/>
            </w:rPr>
            <w:t>6252</w:t>
          </w:r>
          <w:r w:rsidRPr="00296E08">
            <w:rPr>
              <w:rFonts w:cs="Arial"/>
              <w:szCs w:val="14"/>
            </w:rPr>
            <w:t xml:space="preserve"> </w:t>
          </w:r>
          <w:r w:rsidRPr="00296E08" w:rsidR="00296E08">
            <w:rPr>
              <w:rFonts w:cs="Arial"/>
              <w:szCs w:val="14"/>
            </w:rPr>
            <w:t>9964</w:t>
          </w:r>
          <w:r w:rsidRPr="00296E08">
            <w:rPr>
              <w:rFonts w:cs="Arial"/>
              <w:szCs w:val="14"/>
            </w:rPr>
            <w:t>-</w:t>
          </w:r>
          <w:r w:rsidRPr="00296E08" w:rsidR="00296E08">
            <w:rPr>
              <w:rFonts w:cs="Arial"/>
              <w:szCs w:val="14"/>
            </w:rPr>
            <w:t>15</w:t>
          </w:r>
          <w:r w:rsidRPr="00296E08">
            <w:rPr>
              <w:rFonts w:cs="Arial"/>
              <w:szCs w:val="14"/>
            </w:rPr>
            <w:t>0</w:t>
          </w:r>
        </w:p>
      </w:tc>
      <w:tc>
        <w:tcPr>
          <w:tcW w:w="3363" w:type="dxa"/>
          <w:shd w:val="clear" w:color="auto" w:fill="auto"/>
          <w:tcMar>
            <w:left w:w="28" w:type="dxa"/>
            <w:right w:w="28" w:type="dxa"/>
          </w:tcMar>
        </w:tcPr>
        <w:p w:rsidRPr="00296E08" w:rsidR="00E11827" w:rsidP="006F43AB" w:rsidRDefault="00124D1B" w14:paraId="028CEB09" w14:textId="777777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96E08">
            <w:rPr>
              <w:rFonts w:cs="Arial"/>
              <w:szCs w:val="14"/>
            </w:rPr>
            <w:t xml:space="preserve">E-Mail: </w:t>
          </w:r>
          <w:r w:rsidRPr="00296E08">
            <w:rPr>
              <w:rFonts w:cs="Arial"/>
              <w:szCs w:val="14"/>
            </w:rPr>
            <w:tab/>
          </w:r>
          <w:proofErr w:type="spellStart"/>
          <w:r w:rsidRPr="00296E08">
            <w:rPr>
              <w:rFonts w:cs="Arial"/>
              <w:szCs w:val="14"/>
            </w:rPr>
            <w:t>poststelle</w:t>
          </w:r>
          <w:r w:rsidRPr="00296E08" w:rsidR="00401744">
            <w:rPr>
              <w:rFonts w:cs="Arial"/>
              <w:szCs w:val="14"/>
            </w:rPr>
            <w:t>.SSA.</w:t>
          </w:r>
          <w:r w:rsidRPr="00296E08" w:rsidR="00296E08">
            <w:rPr>
              <w:rFonts w:cs="Arial"/>
              <w:szCs w:val="14"/>
            </w:rPr>
            <w:t>H</w:t>
          </w:r>
          <w:r w:rsidR="001B1B61">
            <w:rPr>
              <w:rFonts w:cs="Arial"/>
              <w:szCs w:val="14"/>
            </w:rPr>
            <w:t>eppenheim</w:t>
          </w:r>
          <w:proofErr w:type="spellEnd"/>
          <w:r w:rsidR="001B1B61">
            <w:rPr>
              <w:rFonts w:cs="Arial"/>
              <w:szCs w:val="14"/>
            </w:rPr>
            <w:br/>
          </w:r>
          <w:r w:rsidRPr="00296E08">
            <w:rPr>
              <w:rFonts w:cs="Arial"/>
              <w:szCs w:val="14"/>
            </w:rPr>
            <w:t>@</w:t>
          </w:r>
          <w:r w:rsidRPr="00296E08" w:rsidR="001B0578">
            <w:rPr>
              <w:rFonts w:cs="Arial"/>
              <w:szCs w:val="14"/>
            </w:rPr>
            <w:t>kultus.</w:t>
          </w:r>
          <w:r w:rsidRPr="00296E08" w:rsidR="00E11827">
            <w:rPr>
              <w:rFonts w:cs="Arial"/>
              <w:szCs w:val="14"/>
            </w:rPr>
            <w:t>hessen.de</w:t>
          </w:r>
        </w:p>
        <w:p w:rsidRPr="00296E08" w:rsidR="00E11827" w:rsidP="004A5C77" w:rsidRDefault="00124D1B" w14:paraId="732177BB" w14:textId="777777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296E08">
            <w:rPr>
              <w:rFonts w:cs="Arial"/>
              <w:szCs w:val="14"/>
            </w:rPr>
            <w:t xml:space="preserve">Internet: </w:t>
          </w:r>
          <w:r w:rsidRPr="00296E08">
            <w:rPr>
              <w:rFonts w:cs="Arial"/>
              <w:szCs w:val="14"/>
            </w:rPr>
            <w:tab/>
          </w:r>
          <w:r w:rsidRPr="00296E08">
            <w:rPr>
              <w:rFonts w:cs="Arial"/>
              <w:szCs w:val="14"/>
            </w:rPr>
            <w:t>www.</w:t>
          </w:r>
          <w:r w:rsidRPr="00296E08" w:rsidR="00296E08">
            <w:rPr>
              <w:rFonts w:cs="Arial"/>
              <w:szCs w:val="14"/>
            </w:rPr>
            <w:t>schulamt-</w:t>
          </w:r>
          <w:r w:rsidR="004A5C77">
            <w:rPr>
              <w:rFonts w:cs="Arial"/>
              <w:szCs w:val="14"/>
            </w:rPr>
            <w:t>heppenheim</w:t>
          </w:r>
          <w:r w:rsidRPr="00296E08" w:rsidR="00E11827">
            <w:rPr>
              <w:rFonts w:cs="Arial"/>
              <w:szCs w:val="14"/>
            </w:rPr>
            <w:t>.hessen.de</w:t>
          </w: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</w:tcPr>
        <w:p w:rsidRPr="006B7207" w:rsidR="00E11827" w:rsidP="006F43AB" w:rsidRDefault="001B1B61" w14:paraId="65FB3B5E" w14:textId="77777777">
          <w:pPr>
            <w:pStyle w:val="Fuzeile"/>
            <w:rPr>
              <w:szCs w:val="14"/>
            </w:rPr>
          </w:pPr>
          <w:r>
            <w:rPr>
              <w:rFonts w:cs="Arial"/>
              <w:b/>
              <w:szCs w:val="14"/>
            </w:rPr>
            <w:t xml:space="preserve">Besuche bitte nach Vereinbarung! </w:t>
          </w:r>
          <w:r>
            <w:rPr>
              <w:rFonts w:cs="Arial"/>
              <w:b/>
              <w:szCs w:val="14"/>
            </w:rPr>
            <w:br/>
          </w:r>
          <w:r w:rsidRPr="00296E08" w:rsidR="00296E08">
            <w:rPr>
              <w:rFonts w:cs="Arial"/>
              <w:szCs w:val="14"/>
            </w:rPr>
            <w:t xml:space="preserve">Öffnungszeiten: </w:t>
          </w:r>
          <w:r w:rsidRPr="00296E08" w:rsidR="00296E08">
            <w:rPr>
              <w:rFonts w:cs="Arial"/>
              <w:szCs w:val="14"/>
            </w:rPr>
            <w:br/>
          </w:r>
          <w:r w:rsidRPr="00296E08" w:rsidR="00296E08">
            <w:rPr>
              <w:rFonts w:cs="Arial"/>
              <w:szCs w:val="14"/>
            </w:rPr>
            <w:t>vormittags:    Mo – Fr 8:30 – 12 Uhr</w:t>
          </w:r>
          <w:r w:rsidRPr="00296E08" w:rsidR="00296E08">
            <w:rPr>
              <w:rFonts w:cs="Arial"/>
              <w:szCs w:val="14"/>
            </w:rPr>
            <w:br/>
          </w:r>
          <w:r w:rsidRPr="00296E08" w:rsidR="00296E08">
            <w:rPr>
              <w:rFonts w:cs="Arial"/>
              <w:szCs w:val="14"/>
            </w:rPr>
            <w:t>nachmittags: Mo – Do13:30 – 15:30 Uhr</w:t>
          </w:r>
          <w:r w:rsidRPr="006B7207" w:rsidR="00E11827">
            <w:rPr>
              <w:szCs w:val="14"/>
            </w:rPr>
            <w:t xml:space="preserve"> </w:t>
          </w:r>
        </w:p>
      </w:tc>
    </w:tr>
  </w:tbl>
  <w:p w:rsidRPr="007A399C" w:rsidR="00E11827" w:rsidP="00033ED8" w:rsidRDefault="00E11827" w14:paraId="079606F2" w14:textId="77777777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B1" w:rsidRDefault="00F202B1" w14:paraId="6358D101" w14:textId="77777777">
      <w:r>
        <w:separator/>
      </w:r>
    </w:p>
  </w:footnote>
  <w:footnote w:type="continuationSeparator" w:id="0">
    <w:p w:rsidR="00F202B1" w:rsidRDefault="00F202B1" w14:paraId="5F7205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Default="00E11827" w14:paraId="4F138E76" w14:textId="77777777">
    <w:pPr>
      <w:pStyle w:val="Kopfzeile"/>
    </w:pPr>
    <w: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B11B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11827" w:rsidP="00401744" w:rsidRDefault="00E11827" w14:paraId="54BE0960" w14:textId="77777777">
    <w:pPr>
      <w:pStyle w:val="KopfICI"/>
      <w:framePr w:hSpace="0" w:wrap="auto" w:hAnchor="text" w:vAnchor="margin" w:xAlign="left" w:yAlign="inline" w:hRule="auto"/>
      <w:spacing w:line="240" w:lineRule="auto"/>
      <w:rPr>
        <w:color w:val="auto"/>
        <w:sz w:val="23"/>
      </w:rPr>
    </w:pPr>
    <w:bookmarkStart w:name="Color" w:id="4"/>
    <w:bookmarkStart w:name="SW" w:id="5"/>
    <w:r w:rsidRPr="00124D1B">
      <w:rPr>
        <w:noProof/>
        <w:color w:val="auto"/>
        <w:sz w:val="23"/>
      </w:rPr>
      <w:drawing>
        <wp:anchor distT="0" distB="0" distL="114300" distR="114300" simplePos="0" relativeHeight="251656189" behindDoc="0" locked="0" layoutInCell="1" allowOverlap="1" wp14:anchorId="2657F443" wp14:editId="17428808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44">
      <w:rPr>
        <w:color w:val="auto"/>
        <w:sz w:val="23"/>
      </w:rPr>
      <w:t>Staatliches Schulamt</w:t>
    </w:r>
    <w:bookmarkStart w:name="Kopf" w:id="6"/>
    <w:bookmarkEnd w:id="4"/>
    <w:bookmarkEnd w:id="5"/>
    <w:bookmarkEnd w:id="6"/>
  </w:p>
  <w:p w:rsidRPr="00401744" w:rsidR="00401744" w:rsidP="00401744" w:rsidRDefault="0013478F" w14:paraId="197A8D7B" w14:textId="77777777">
    <w:pPr>
      <w:pStyle w:val="KopfICI"/>
      <w:framePr w:hSpace="0" w:wrap="auto" w:hAnchor="text" w:vAnchor="margin" w:xAlign="left" w:yAlign="inline" w:hRule="auto"/>
      <w:spacing w:line="240" w:lineRule="auto"/>
      <w:rPr>
        <w:color w:val="auto"/>
        <w:sz w:val="23"/>
      </w:rPr>
    </w:pPr>
    <w:r>
      <w:rPr>
        <w:color w:val="auto"/>
        <w:sz w:val="23"/>
      </w:rPr>
      <w:t>f</w:t>
    </w:r>
    <w:r w:rsidR="007D249B">
      <w:rPr>
        <w:color w:val="auto"/>
        <w:sz w:val="23"/>
      </w:rPr>
      <w:t xml:space="preserve">ür den Landkreis Bergstraße </w:t>
    </w:r>
    <w:r w:rsidR="007D249B">
      <w:rPr>
        <w:color w:val="auto"/>
        <w:sz w:val="23"/>
      </w:rPr>
      <w:br/>
    </w:r>
    <w:r w:rsidR="007D249B">
      <w:rPr>
        <w:color w:val="auto"/>
        <w:sz w:val="23"/>
      </w:rPr>
      <w:t>und den Odenwaldkreis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9B"/>
    <w:rsid w:val="00002144"/>
    <w:rsid w:val="00004911"/>
    <w:rsid w:val="00005DF6"/>
    <w:rsid w:val="000105B9"/>
    <w:rsid w:val="00033C0B"/>
    <w:rsid w:val="00033ED8"/>
    <w:rsid w:val="000375B8"/>
    <w:rsid w:val="00045042"/>
    <w:rsid w:val="00065F8A"/>
    <w:rsid w:val="00070339"/>
    <w:rsid w:val="000A6184"/>
    <w:rsid w:val="000B63EB"/>
    <w:rsid w:val="000F0004"/>
    <w:rsid w:val="0010625A"/>
    <w:rsid w:val="001108D8"/>
    <w:rsid w:val="00117953"/>
    <w:rsid w:val="001219C1"/>
    <w:rsid w:val="00124D1B"/>
    <w:rsid w:val="0013478F"/>
    <w:rsid w:val="00135FC4"/>
    <w:rsid w:val="0014290C"/>
    <w:rsid w:val="00174996"/>
    <w:rsid w:val="001948BD"/>
    <w:rsid w:val="001B0578"/>
    <w:rsid w:val="001B1B61"/>
    <w:rsid w:val="00203A53"/>
    <w:rsid w:val="00213A5C"/>
    <w:rsid w:val="002168B6"/>
    <w:rsid w:val="00224AB3"/>
    <w:rsid w:val="00226A2C"/>
    <w:rsid w:val="002518A0"/>
    <w:rsid w:val="002611FD"/>
    <w:rsid w:val="002818BA"/>
    <w:rsid w:val="002827F5"/>
    <w:rsid w:val="00285EB2"/>
    <w:rsid w:val="00296E08"/>
    <w:rsid w:val="00297490"/>
    <w:rsid w:val="002A66E9"/>
    <w:rsid w:val="002E34FF"/>
    <w:rsid w:val="002F068B"/>
    <w:rsid w:val="002F4590"/>
    <w:rsid w:val="003038B0"/>
    <w:rsid w:val="003121C4"/>
    <w:rsid w:val="00326DBE"/>
    <w:rsid w:val="00352C18"/>
    <w:rsid w:val="003843F1"/>
    <w:rsid w:val="003A2790"/>
    <w:rsid w:val="003B03C8"/>
    <w:rsid w:val="003F1018"/>
    <w:rsid w:val="00401744"/>
    <w:rsid w:val="00430A29"/>
    <w:rsid w:val="00440DF8"/>
    <w:rsid w:val="00465383"/>
    <w:rsid w:val="00465DB3"/>
    <w:rsid w:val="004A135D"/>
    <w:rsid w:val="004A1E81"/>
    <w:rsid w:val="004A5C77"/>
    <w:rsid w:val="004B2E05"/>
    <w:rsid w:val="004B70AA"/>
    <w:rsid w:val="004D2BD6"/>
    <w:rsid w:val="004D7A57"/>
    <w:rsid w:val="004E6AE4"/>
    <w:rsid w:val="00522224"/>
    <w:rsid w:val="00525C29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5F5DC7"/>
    <w:rsid w:val="00607011"/>
    <w:rsid w:val="006151CB"/>
    <w:rsid w:val="0062315D"/>
    <w:rsid w:val="00647062"/>
    <w:rsid w:val="0065262D"/>
    <w:rsid w:val="006578D9"/>
    <w:rsid w:val="006A3594"/>
    <w:rsid w:val="006A51D8"/>
    <w:rsid w:val="006B0709"/>
    <w:rsid w:val="006B7207"/>
    <w:rsid w:val="006C2C33"/>
    <w:rsid w:val="006E3C13"/>
    <w:rsid w:val="006F43AB"/>
    <w:rsid w:val="006F60DE"/>
    <w:rsid w:val="00710C88"/>
    <w:rsid w:val="00724C33"/>
    <w:rsid w:val="007564BD"/>
    <w:rsid w:val="00756E5A"/>
    <w:rsid w:val="007578A4"/>
    <w:rsid w:val="00781A01"/>
    <w:rsid w:val="00782C22"/>
    <w:rsid w:val="007A399C"/>
    <w:rsid w:val="007A74CE"/>
    <w:rsid w:val="007A7E7F"/>
    <w:rsid w:val="007B328A"/>
    <w:rsid w:val="007C025A"/>
    <w:rsid w:val="007C21DE"/>
    <w:rsid w:val="007D249B"/>
    <w:rsid w:val="007E10EB"/>
    <w:rsid w:val="007E268A"/>
    <w:rsid w:val="00825277"/>
    <w:rsid w:val="00846EE6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B7C6C"/>
    <w:rsid w:val="009D56DE"/>
    <w:rsid w:val="009D7A5E"/>
    <w:rsid w:val="009E4C04"/>
    <w:rsid w:val="009E76B1"/>
    <w:rsid w:val="009F0744"/>
    <w:rsid w:val="009F10DD"/>
    <w:rsid w:val="00A74BD5"/>
    <w:rsid w:val="00A76C33"/>
    <w:rsid w:val="00A83484"/>
    <w:rsid w:val="00AA79F6"/>
    <w:rsid w:val="00AC1B03"/>
    <w:rsid w:val="00AC6162"/>
    <w:rsid w:val="00AE3D53"/>
    <w:rsid w:val="00B022B3"/>
    <w:rsid w:val="00B03F7F"/>
    <w:rsid w:val="00B11B4C"/>
    <w:rsid w:val="00B63DAB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2578D"/>
    <w:rsid w:val="00C6342B"/>
    <w:rsid w:val="00C90A7A"/>
    <w:rsid w:val="00CB4A69"/>
    <w:rsid w:val="00D15897"/>
    <w:rsid w:val="00D42600"/>
    <w:rsid w:val="00D44ACC"/>
    <w:rsid w:val="00D6379D"/>
    <w:rsid w:val="00D75827"/>
    <w:rsid w:val="00D76DBF"/>
    <w:rsid w:val="00D838AE"/>
    <w:rsid w:val="00D907E5"/>
    <w:rsid w:val="00D9339B"/>
    <w:rsid w:val="00D9366A"/>
    <w:rsid w:val="00DC329B"/>
    <w:rsid w:val="00DD2DC7"/>
    <w:rsid w:val="00DD44D2"/>
    <w:rsid w:val="00DE707A"/>
    <w:rsid w:val="00DF3DB8"/>
    <w:rsid w:val="00E11827"/>
    <w:rsid w:val="00E20D31"/>
    <w:rsid w:val="00E53964"/>
    <w:rsid w:val="00E75D7D"/>
    <w:rsid w:val="00E957F1"/>
    <w:rsid w:val="00EA7931"/>
    <w:rsid w:val="00EC55F0"/>
    <w:rsid w:val="00EE0677"/>
    <w:rsid w:val="00F0234C"/>
    <w:rsid w:val="00F15AA8"/>
    <w:rsid w:val="00F15AB4"/>
    <w:rsid w:val="00F202B1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  <w:rsid w:val="4665A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09B35"/>
  <w15:docId w15:val="{35406017-31F1-4A21-9103-23DD47B58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styleId="wappen" w:customStyle="1">
    <w:name w:val="wappen"/>
    <w:pPr>
      <w:framePr w:hSpace="142" w:wrap="auto" w:hAnchor="page" w:vAnchor="page" w:x="5388" w:y="511"/>
      <w:widowControl w:val="0"/>
    </w:pPr>
  </w:style>
  <w:style w:type="paragraph" w:styleId="LF" w:customStyle="1">
    <w:name w:val="LF"/>
    <w:pPr>
      <w:framePr w:w="567" w:wrap="auto" w:hAnchor="page" w:v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styleId="Verfgung" w:customStyle="1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styleId="Leiste" w:customStyle="1">
    <w:name w:val="Leiste"/>
    <w:rsid w:val="006E3C13"/>
    <w:pPr>
      <w:framePr w:w="4315" w:h="2552" w:hSpace="142" w:wrap="auto" w:hAnchor="page" w:v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styleId="Adresse" w:customStyle="1">
    <w:name w:val="Adresse"/>
    <w:rsid w:val="006E3C13"/>
    <w:pPr>
      <w:widowControl w:val="0"/>
    </w:pPr>
    <w:rPr>
      <w:sz w:val="24"/>
    </w:rPr>
  </w:style>
  <w:style w:type="paragraph" w:styleId="anschrift" w:customStyle="1">
    <w:name w:val="anschrift"/>
    <w:pPr>
      <w:framePr w:w="3969" w:hSpace="142" w:wrap="auto" w:hAnchor="page" w:vAnchor="page" w:x="1362" w:y="2666"/>
      <w:widowControl w:val="0"/>
      <w:jc w:val="center"/>
    </w:pPr>
    <w:rPr>
      <w:sz w:val="14"/>
    </w:rPr>
  </w:style>
  <w:style w:type="paragraph" w:styleId="Ministerium" w:customStyle="1">
    <w:name w:val="Ministerium"/>
    <w:pPr>
      <w:framePr w:w="3629" w:h="601" w:hSpace="142" w:wrap="auto" w:hAnchor="page" w:vAnchor="page" w:x="7769" w:y="852"/>
      <w:widowControl w:val="0"/>
    </w:pPr>
    <w:rPr>
      <w:sz w:val="24"/>
    </w:rPr>
  </w:style>
  <w:style w:type="paragraph" w:styleId="alternativerKopf" w:customStyle="1">
    <w:name w:val="alternativer Kopf"/>
    <w:rsid w:val="004E6AE4"/>
    <w:pPr>
      <w:framePr w:w="4253" w:h="907" w:vSpace="142" w:hSpace="142" w:wrap="around" w:hAnchor="text" w:vAnchor="page" w:y="852" w:hRule="exact"/>
      <w:widowControl w:val="0"/>
    </w:pPr>
    <w:rPr>
      <w:rFonts w:ascii="Arial" w:hAnsi="Arial"/>
    </w:rPr>
  </w:style>
  <w:style w:type="paragraph" w:styleId="Betreff" w:customStyle="1">
    <w:name w:val="Betreff"/>
    <w:basedOn w:val="Adresse"/>
    <w:pPr>
      <w:spacing w:before="120"/>
    </w:pPr>
  </w:style>
  <w:style w:type="paragraph" w:styleId="hier" w:customStyle="1">
    <w:name w:val="hier"/>
    <w:basedOn w:val="Betreff"/>
    <w:next w:val="Betreff"/>
    <w:pPr>
      <w:spacing w:before="0"/>
      <w:ind w:left="567" w:hanging="567"/>
    </w:pPr>
  </w:style>
  <w:style w:type="paragraph" w:styleId="Mitzeichnung" w:customStyle="1">
    <w:name w:val="Mitzeichnung"/>
    <w:basedOn w:val="Standard"/>
    <w:pPr>
      <w:framePr w:w="567" w:h="567" w:hSpace="142" w:wrap="auto" w:hAnchor="page" w:vAnchor="text" w:x="5671" w:y="1" w:hRule="exact"/>
      <w:pBdr>
        <w:left w:val="single" w:color="auto" w:sz="6" w:space="1"/>
        <w:right w:val="single" w:color="auto" w:sz="6" w:space="1"/>
        <w:between w:val="single" w:color="auto" w:sz="6" w:space="1"/>
      </w:pBdr>
    </w:pPr>
    <w:rPr>
      <w:rFonts w:ascii="Arial" w:hAnsi="Arial"/>
      <w:vanish/>
    </w:rPr>
  </w:style>
  <w:style w:type="paragraph" w:styleId="mit1" w:customStyle="1">
    <w:name w:val="mit1"/>
    <w:basedOn w:val="Standard"/>
    <w:pPr>
      <w:pBdr>
        <w:bottom w:val="single" w:color="auto" w:sz="6" w:space="1"/>
        <w:right w:val="single" w:color="auto" w:sz="6" w:space="1"/>
      </w:pBdr>
      <w:spacing w:line="480" w:lineRule="auto"/>
      <w:ind w:left="-113"/>
      <w:jc w:val="center"/>
    </w:pPr>
    <w:rPr>
      <w:rFonts w:ascii="Arial" w:hAnsi="Arial"/>
      <w:vanish/>
    </w:rPr>
  </w:style>
  <w:style w:type="paragraph" w:styleId="mit2" w:customStyle="1">
    <w:name w:val="mit2"/>
    <w:basedOn w:val="Standard"/>
    <w:pPr>
      <w:pBdr>
        <w:bottom w:val="single" w:color="auto" w:sz="6" w:space="1"/>
      </w:pBdr>
      <w:spacing w:line="480" w:lineRule="auto"/>
      <w:ind w:left="-102"/>
      <w:jc w:val="center"/>
    </w:pPr>
    <w:rPr>
      <w:rFonts w:ascii="Arial" w:hAnsi="Arial"/>
      <w:vanish/>
    </w:rPr>
  </w:style>
  <w:style w:type="paragraph" w:styleId="mit3" w:customStyle="1">
    <w:name w:val="mit3"/>
    <w:basedOn w:val="Standard"/>
    <w:pPr>
      <w:pBdr>
        <w:right w:val="single" w:color="auto" w:sz="6" w:space="1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styleId="ADR" w:customStyle="1">
    <w:name w:val="ADR"/>
    <w:basedOn w:val="Standard"/>
    <w:pPr>
      <w:widowControl/>
    </w:pPr>
  </w:style>
  <w:style w:type="character" w:styleId="Erstellungsdatum" w:customStyle="1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styleId="KopfICI" w:customStyle="1">
    <w:name w:val="KopfICI"/>
    <w:basedOn w:val="Standard"/>
    <w:rsid w:val="006E3C13"/>
    <w:pPr>
      <w:framePr w:h="539" w:hSpace="142" w:wrap="around" w:hAnchor="page" w:v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styleId="PFCI" w:customStyle="1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Kopfbereich" w:customStyle="1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styleId="KommentarthemaZchn" w:customStyle="1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color="auto" w:sz="0" w:space="0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Zchn" w:customStyle="1">
    <w:name w:val="Titel Zchn"/>
    <w:basedOn w:val="Absatz-Standardschriftart"/>
    <w:link w:val="Titel"/>
    <w:rsid w:val="00B7378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styleId="berschrift1Zchn" w:customStyle="1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nnifer.franz@kultus.hessen.de" TargetMode="External" Id="rId8" /><Relationship Type="http://schemas.openxmlformats.org/officeDocument/2006/relationships/hyperlink" Target="mailto:sarah.pietzschmann@kultus.hessen.de" TargetMode="Externa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sabine.luetteke@kultus.hessen.de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mailto:meike.laux@kultus.hessen.de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mailto:tobias.knapp@kultus.hessen.de" TargetMode="External" Id="rId9" /><Relationship Type="http://schemas.openxmlformats.org/officeDocument/2006/relationships/hyperlink" Target="mailto:gerald.wibbecke@kultus.hessen.de" TargetMode="External" Id="rId14" /><Relationship Type="http://schemas.openxmlformats.org/officeDocument/2006/relationships/hyperlink" Target="mailto:anna.vonneuenstein@kultus.hessen.de" TargetMode="External" Id="R5eb94cae2a224fe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672A-6D51-481B-9F71-ED78F5FDB8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Land Hessen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Dudszus, Andrea (SSA HP)</dc:creator>
  <lastModifiedBy>Stephanie Dekker</lastModifiedBy>
  <revision>4</revision>
  <lastPrinted>2020-03-16T13:26:00.0000000Z</lastPrinted>
  <dcterms:created xsi:type="dcterms:W3CDTF">2020-03-23T10:41:00.0000000Z</dcterms:created>
  <dcterms:modified xsi:type="dcterms:W3CDTF">2020-03-24T08:34:03.6839838Z</dcterms:modified>
</coreProperties>
</file>